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Фрайс-Карпович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Софии Анатольевн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Фрайс-Карпович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Софии Анатольевн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(паспорт </w:t>
      </w:r>
      <w:r>
        <w:rPr>
          <w:rStyle w:val="cat-ExternalSystemDefinedgrp-14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15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Карпович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Софии Анатольевны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18703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Карпович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Софии Анатольевны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748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3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4rplc-11">
    <w:name w:val="cat-ExternalSystemDefined grp-14 rplc-11"/>
    <w:basedOn w:val="DefaultParagraphFont"/>
  </w:style>
  <w:style w:type="character" w:customStyle="1" w:styleId="cat-ExternalSystemDefinedgrp-15rplc-12">
    <w:name w:val="cat-ExternalSystemDefined grp-15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